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28.02.2024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Акманбетовича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4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8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вступившему в законную силу 27.08.2023 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18810586230816047940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16.08.2023 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26.10.2023 года,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09.12.2023 года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27.10.2023 года по адресу: </w:t>
      </w:r>
      <w:r>
        <w:rPr>
          <w:rStyle w:val="cat-UserDefinedgrp-4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</w:t>
      </w:r>
      <w:r>
        <w:rPr>
          <w:rFonts w:ascii="Times New Roman" w:eastAsia="Times New Roman" w:hAnsi="Times New Roman" w:cs="Times New Roman"/>
          <w:sz w:val="26"/>
          <w:szCs w:val="26"/>
        </w:rPr>
        <w:t>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56294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№ 18810586230816047940 от 16.08.2023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Эдильбаева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Азизбека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Акманбетовича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0412365400135000952420185.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6">
    <w:name w:val="cat-ExternalSystemDefined grp-39 rplc-6"/>
    <w:basedOn w:val="DefaultParagraphFont"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40rplc-9">
    <w:name w:val="cat-UserDefined grp-40 rplc-9"/>
    <w:basedOn w:val="DefaultParagraphFont"/>
  </w:style>
  <w:style w:type="character" w:customStyle="1" w:styleId="cat-PassportDatagrp-29rplc-14">
    <w:name w:val="cat-PassportData grp-29 rplc-14"/>
    <w:basedOn w:val="DefaultParagraphFont"/>
  </w:style>
  <w:style w:type="character" w:customStyle="1" w:styleId="cat-ExternalSystemDefinedgrp-36rplc-15">
    <w:name w:val="cat-ExternalSystemDefined grp-36 rplc-15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ExternalSystemDefinedgrp-37rplc-17">
    <w:name w:val="cat-ExternalSystemDefined grp-37 rplc-17"/>
    <w:basedOn w:val="DefaultParagraphFont"/>
  </w:style>
  <w:style w:type="character" w:customStyle="1" w:styleId="cat-UserDefinedgrp-40rplc-29">
    <w:name w:val="cat-UserDefined grp-4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